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ED4C" w14:textId="77777777" w:rsidR="003F53A8" w:rsidRDefault="00DE6621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</w:p>
    <w:p w14:paraId="00F32D9E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108/13 и 142/14),</w:t>
      </w:r>
    </w:p>
    <w:p w14:paraId="0C29B1EF" w14:textId="77777777" w:rsidR="003F53A8" w:rsidRDefault="00DE662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369BE5C2" w14:textId="77777777" w:rsidR="003F53A8" w:rsidRDefault="00DE6621">
      <w:pPr>
        <w:spacing w:after="225"/>
        <w:jc w:val="center"/>
      </w:pPr>
      <w:r>
        <w:rPr>
          <w:b/>
          <w:color w:val="000000"/>
        </w:rPr>
        <w:t>ПРАВИЛНИК</w:t>
      </w:r>
    </w:p>
    <w:p w14:paraId="15CA10D8" w14:textId="77777777" w:rsidR="003F53A8" w:rsidRDefault="00DE662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фондова</w:t>
      </w:r>
      <w:proofErr w:type="spellEnd"/>
    </w:p>
    <w:p w14:paraId="03F4E3AC" w14:textId="77777777" w:rsidR="003F53A8" w:rsidRDefault="00DE662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2015, 104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2018, 151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2020, 8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2021, 41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2021, 130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</w:t>
      </w:r>
    </w:p>
    <w:p w14:paraId="64CEEF9C" w14:textId="77777777" w:rsidR="003F53A8" w:rsidRDefault="00DE6621">
      <w:pPr>
        <w:spacing w:after="120"/>
        <w:jc w:val="center"/>
      </w:pPr>
      <w:r>
        <w:rPr>
          <w:color w:val="000000"/>
        </w:rPr>
        <w:t>I. ОСНОВНЕ ОДРЕДБЕ</w:t>
      </w:r>
    </w:p>
    <w:p w14:paraId="71CB215D" w14:textId="77777777" w:rsidR="003F53A8" w:rsidRDefault="00DE6621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8CBE9FE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директних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индиректних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здравствено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(у </w:t>
      </w:r>
      <w:proofErr w:type="spellStart"/>
      <w:r>
        <w:rPr>
          <w:b/>
          <w:color w:val="000000"/>
        </w:rPr>
        <w:t>даљем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тексту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образаца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састављају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извештаји.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1DC7CD4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62ADBCC3" w14:textId="77777777" w:rsidR="003F53A8" w:rsidRDefault="00DE6621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E2F6652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извештаји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јесу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B753DB1" w14:textId="77777777" w:rsidR="003F53A8" w:rsidRDefault="00DE6621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периодични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BCC8A57" w14:textId="77777777" w:rsidR="003F53A8" w:rsidRDefault="00DE6621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годишњи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0E3F9AF" w14:textId="77777777" w:rsidR="003F53A8" w:rsidRDefault="00DE6621">
      <w:pPr>
        <w:spacing w:after="150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завршни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4EE6C65" w14:textId="77777777" w:rsidR="003F53A8" w:rsidRDefault="00DE6621">
      <w:pPr>
        <w:spacing w:after="150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консолидовани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периодични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9C10C8D" w14:textId="77777777" w:rsidR="003F53A8" w:rsidRDefault="00DE6621">
      <w:pPr>
        <w:spacing w:after="150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консолидовани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извештај.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E0B36FF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2F4989D6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3339AF3C" w14:textId="77777777" w:rsidR="003F53A8" w:rsidRDefault="00DE6621">
      <w:pPr>
        <w:spacing w:after="150"/>
      </w:pP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обрасцима</w:t>
      </w:r>
      <w:proofErr w:type="spellEnd"/>
      <w:r>
        <w:rPr>
          <w:color w:val="000000"/>
        </w:rPr>
        <w:t>:</w:t>
      </w:r>
    </w:p>
    <w:p w14:paraId="47045821" w14:textId="77777777" w:rsidR="003F53A8" w:rsidRDefault="00DE662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1;</w:t>
      </w:r>
    </w:p>
    <w:p w14:paraId="0CB5C0D5" w14:textId="77777777" w:rsidR="003F53A8" w:rsidRDefault="00DE6621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2;</w:t>
      </w:r>
    </w:p>
    <w:p w14:paraId="33B372DD" w14:textId="77777777" w:rsidR="003F53A8" w:rsidRDefault="00DE662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капиталним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3;</w:t>
      </w:r>
    </w:p>
    <w:p w14:paraId="064A46B4" w14:textId="77777777" w:rsidR="003F53A8" w:rsidRDefault="00DE662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новчаним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токовима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4;</w:t>
      </w:r>
    </w:p>
    <w:p w14:paraId="6A8726A1" w14:textId="77777777" w:rsidR="003F53A8" w:rsidRDefault="00DE662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5.</w:t>
      </w:r>
    </w:p>
    <w:p w14:paraId="5DE1D404" w14:textId="77777777" w:rsidR="003F53A8" w:rsidRDefault="00DE6621">
      <w:pPr>
        <w:spacing w:after="150"/>
      </w:pP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”)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3B8F7C03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Годишњи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завршни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извештаје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писаној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обрасци</w:t>
      </w:r>
      <w:proofErr w:type="spellEnd"/>
      <w:r>
        <w:rPr>
          <w:b/>
          <w:color w:val="000000"/>
        </w:rPr>
        <w:t xml:space="preserve">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A9561C6" w14:textId="77777777" w:rsidR="003F53A8" w:rsidRDefault="00DE6621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образложење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између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и </w:t>
      </w:r>
      <w:proofErr w:type="spellStart"/>
      <w:proofErr w:type="gramStart"/>
      <w:r>
        <w:rPr>
          <w:b/>
          <w:color w:val="000000"/>
        </w:rPr>
        <w:t>извршења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FD4A4E0" w14:textId="77777777" w:rsidR="003F53A8" w:rsidRDefault="00DE6621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коришћењу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текуће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резерве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BC5E4D7" w14:textId="77777777" w:rsidR="003F53A8" w:rsidRDefault="00DE6621">
      <w:pPr>
        <w:spacing w:after="150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гаранцијама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датим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току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1E8E02D" w14:textId="77777777" w:rsidR="003F53A8" w:rsidRDefault="00DE6621">
      <w:pPr>
        <w:spacing w:after="150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примљеним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донацијама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задужењу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домаћем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страном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тржишту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капитала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извршеним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отплатама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дугова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DECF08B" w14:textId="77777777" w:rsidR="003F53A8" w:rsidRDefault="00DE6621">
      <w:pPr>
        <w:spacing w:after="150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реализацији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пројектима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функцијама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економским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изворима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нивоу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Србије.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5D4E84E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Буџетски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независно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наведеним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основама.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3E0A9B7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7CDB9FDA" w14:textId="77777777" w:rsidR="003F53A8" w:rsidRDefault="00DE6621">
      <w:pPr>
        <w:spacing w:after="150"/>
        <w:jc w:val="center"/>
      </w:pPr>
      <w:r>
        <w:rPr>
          <w:b/>
          <w:color w:val="000000"/>
        </w:rPr>
        <w:t>II. ПРИПРЕМА И САСТАВЉАЊЕ ФИНАНСИЈСКИХ ИЗВЕШТАЈА</w:t>
      </w:r>
      <w:r>
        <w:rPr>
          <w:rFonts w:ascii="Calibri"/>
          <w:b/>
          <w:color w:val="000000"/>
          <w:vertAlign w:val="superscript"/>
        </w:rPr>
        <w:t>*</w:t>
      </w:r>
    </w:p>
    <w:p w14:paraId="10906E40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0FE25110" w14:textId="77777777" w:rsidR="003F53A8" w:rsidRDefault="00DE6621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Припрема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</w:p>
    <w:p w14:paraId="784C950C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2CFEDD14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принципима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готовинске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чланом</w:t>
      </w:r>
      <w:proofErr w:type="spellEnd"/>
      <w:r>
        <w:rPr>
          <w:b/>
          <w:color w:val="000000"/>
        </w:rPr>
        <w:t xml:space="preserve"> 5. </w:t>
      </w:r>
      <w:proofErr w:type="spellStart"/>
      <w:r>
        <w:rPr>
          <w:b/>
          <w:color w:val="000000"/>
        </w:rPr>
        <w:t>ст</w:t>
      </w:r>
      <w:proofErr w:type="spellEnd"/>
      <w:r>
        <w:rPr>
          <w:b/>
          <w:color w:val="000000"/>
        </w:rPr>
        <w:t xml:space="preserve">. 1–3.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буџетском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рачуноводству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125/03, 12/06 и 27/20 – у </w:t>
      </w:r>
      <w:proofErr w:type="spellStart"/>
      <w:r>
        <w:rPr>
          <w:b/>
          <w:color w:val="000000"/>
        </w:rPr>
        <w:t>даљем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тексту</w:t>
      </w:r>
      <w:proofErr w:type="spellEnd"/>
      <w:r>
        <w:rPr>
          <w:b/>
          <w:color w:val="000000"/>
        </w:rPr>
        <w:t>: Уредба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8741B83" w14:textId="77777777" w:rsidR="003F53A8" w:rsidRDefault="00DE6621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6.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>.</w:t>
      </w:r>
    </w:p>
    <w:p w14:paraId="295042DD" w14:textId="77777777" w:rsidR="003F53A8" w:rsidRDefault="00DE6621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готовинској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књижења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14:paraId="0721DCB3" w14:textId="77777777" w:rsidR="003F53A8" w:rsidRDefault="00DE662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књижени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291100 – </w:t>
      </w:r>
      <w:proofErr w:type="spellStart"/>
      <w:r>
        <w:rPr>
          <w:color w:val="000000"/>
        </w:rPr>
        <w:t>Разграничени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700000 –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ОП)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2357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2358;</w:t>
      </w:r>
    </w:p>
    <w:p w14:paraId="391C6C49" w14:textId="77777777" w:rsidR="003F53A8" w:rsidRDefault="00DE6621">
      <w:pPr>
        <w:spacing w:after="150"/>
      </w:pPr>
      <w:r>
        <w:rPr>
          <w:b/>
          <w:color w:val="000000"/>
        </w:rPr>
        <w:t xml:space="preserve">1а) </w:t>
      </w:r>
      <w:proofErr w:type="spellStart"/>
      <w:r>
        <w:rPr>
          <w:b/>
          <w:color w:val="000000"/>
        </w:rPr>
        <w:t>неискоришћена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донација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хуманитарне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девизама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31. </w:t>
      </w:r>
      <w:proofErr w:type="spellStart"/>
      <w:r>
        <w:rPr>
          <w:b/>
          <w:color w:val="000000"/>
        </w:rPr>
        <w:t>децембра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књиже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одговарајућим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синтетичког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121400 – </w:t>
      </w:r>
      <w:proofErr w:type="spellStart"/>
      <w:r>
        <w:rPr>
          <w:b/>
          <w:color w:val="000000"/>
        </w:rPr>
        <w:t>Девизни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одговарајућег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синтетичког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291100 – </w:t>
      </w:r>
      <w:proofErr w:type="spellStart"/>
      <w:r>
        <w:rPr>
          <w:b/>
          <w:color w:val="000000"/>
        </w:rPr>
        <w:t>Разграничени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утичу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резултат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већ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исказују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финансијским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1 и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4. У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1 </w:t>
      </w:r>
      <w:proofErr w:type="spellStart"/>
      <w:r>
        <w:rPr>
          <w:b/>
          <w:color w:val="000000"/>
        </w:rPr>
        <w:t>исказују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ОП 1054,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ОП 1214. У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4 </w:t>
      </w:r>
      <w:proofErr w:type="spellStart"/>
      <w:r>
        <w:rPr>
          <w:b/>
          <w:color w:val="000000"/>
        </w:rPr>
        <w:t>исказују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ОП 4438,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готовине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готовине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почетку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ОП 4441,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готовине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мањи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готовине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почетку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272FB46" w14:textId="77777777" w:rsidR="003F53A8" w:rsidRDefault="00DE662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123200 –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депозити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прокњиже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400000 –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291211 – </w:t>
      </w:r>
      <w:proofErr w:type="spellStart"/>
      <w:r>
        <w:rPr>
          <w:color w:val="000000"/>
        </w:rPr>
        <w:t>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291213 – </w:t>
      </w:r>
      <w:proofErr w:type="spellStart"/>
      <w:r>
        <w:rPr>
          <w:color w:val="000000"/>
        </w:rPr>
        <w:t>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;</w:t>
      </w:r>
    </w:p>
    <w:p w14:paraId="601E5C3B" w14:textId="77777777" w:rsidR="003F53A8" w:rsidRDefault="00DE662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конту</w:t>
      </w:r>
      <w:proofErr w:type="spellEnd"/>
      <w:r>
        <w:rPr>
          <w:color w:val="000000"/>
        </w:rPr>
        <w:t xml:space="preserve"> 122141 – </w:t>
      </w:r>
      <w:proofErr w:type="spellStart"/>
      <w:r>
        <w:rPr>
          <w:color w:val="000000"/>
        </w:rPr>
        <w:t>Аконтације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конту</w:t>
      </w:r>
      <w:proofErr w:type="spellEnd"/>
      <w:r>
        <w:rPr>
          <w:color w:val="000000"/>
        </w:rPr>
        <w:t xml:space="preserve"> 122142 – </w:t>
      </w:r>
      <w:proofErr w:type="spellStart"/>
      <w:r>
        <w:rPr>
          <w:color w:val="000000"/>
        </w:rPr>
        <w:t>Аконтације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прокњиже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400000 –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291221 – </w:t>
      </w:r>
      <w:proofErr w:type="spellStart"/>
      <w:r>
        <w:rPr>
          <w:color w:val="000000"/>
        </w:rPr>
        <w:t>Аконтације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>;</w:t>
      </w:r>
    </w:p>
    <w:p w14:paraId="07C53F4B" w14:textId="77777777" w:rsidR="003F53A8" w:rsidRDefault="00DE662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130000 – </w:t>
      </w:r>
      <w:proofErr w:type="spellStart"/>
      <w:r>
        <w:rPr>
          <w:color w:val="000000"/>
        </w:rPr>
        <w:t>Активна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разграничења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прокњиже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400000 –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субаналитичких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130000 – </w:t>
      </w:r>
      <w:proofErr w:type="spellStart"/>
      <w:r>
        <w:rPr>
          <w:color w:val="000000"/>
        </w:rPr>
        <w:t>Активна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разграничења</w:t>
      </w:r>
      <w:proofErr w:type="spellEnd"/>
      <w:r>
        <w:rPr>
          <w:color w:val="000000"/>
        </w:rPr>
        <w:t>;</w:t>
      </w:r>
    </w:p>
    <w:p w14:paraId="3519DD63" w14:textId="77777777" w:rsidR="003F53A8" w:rsidRDefault="00DE6621">
      <w:pPr>
        <w:spacing w:after="150"/>
      </w:pPr>
      <w:r>
        <w:rPr>
          <w:b/>
          <w:color w:val="000000"/>
        </w:rPr>
        <w:t xml:space="preserve">4а)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настала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текућој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години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наредној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књижи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одобрењем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класе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 xml:space="preserve">200000 – </w:t>
      </w:r>
      <w:proofErr w:type="spellStart"/>
      <w:r>
        <w:rPr>
          <w:b/>
          <w:color w:val="000000"/>
        </w:rPr>
        <w:t>Обавезе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задужењем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категорије</w:t>
      </w:r>
      <w:proofErr w:type="spellEnd"/>
      <w:r>
        <w:rPr>
          <w:b/>
          <w:color w:val="000000"/>
        </w:rPr>
        <w:t xml:space="preserve"> 130000 – </w:t>
      </w:r>
      <w:proofErr w:type="spellStart"/>
      <w:r>
        <w:rPr>
          <w:b/>
          <w:color w:val="000000"/>
        </w:rPr>
        <w:t>Активна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временска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разграничења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Наведени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издатак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утицаће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резултат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години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којој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теретити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апропријације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класе</w:t>
      </w:r>
      <w:proofErr w:type="spellEnd"/>
      <w:r>
        <w:rPr>
          <w:b/>
          <w:color w:val="000000"/>
        </w:rPr>
        <w:t xml:space="preserve"> 400000 – </w:t>
      </w:r>
      <w:proofErr w:type="spellStart"/>
      <w:r>
        <w:rPr>
          <w:b/>
          <w:color w:val="000000"/>
        </w:rPr>
        <w:t>Текући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класе</w:t>
      </w:r>
      <w:proofErr w:type="spellEnd"/>
      <w:r>
        <w:rPr>
          <w:b/>
          <w:color w:val="000000"/>
        </w:rPr>
        <w:t xml:space="preserve"> 500000 – </w:t>
      </w:r>
      <w:proofErr w:type="spellStart"/>
      <w:r>
        <w:rPr>
          <w:b/>
          <w:color w:val="000000"/>
        </w:rPr>
        <w:t>Издаци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нефинансијску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C4F0132" w14:textId="77777777" w:rsidR="003F53A8" w:rsidRDefault="00DE6621">
      <w:pPr>
        <w:spacing w:after="150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књижен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конту</w:t>
      </w:r>
      <w:proofErr w:type="spellEnd"/>
      <w:r>
        <w:rPr>
          <w:b/>
          <w:color w:val="000000"/>
        </w:rPr>
        <w:t xml:space="preserve"> 015200 – </w:t>
      </w:r>
      <w:proofErr w:type="spellStart"/>
      <w:r>
        <w:rPr>
          <w:b/>
          <w:color w:val="000000"/>
        </w:rPr>
        <w:t>Аванси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нефинансијску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задужује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одговарајући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конто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класе</w:t>
      </w:r>
      <w:proofErr w:type="spellEnd"/>
      <w:r>
        <w:rPr>
          <w:b/>
          <w:color w:val="000000"/>
        </w:rPr>
        <w:t xml:space="preserve"> 500000 – </w:t>
      </w:r>
      <w:proofErr w:type="spellStart"/>
      <w:r>
        <w:rPr>
          <w:b/>
          <w:color w:val="000000"/>
        </w:rPr>
        <w:t>Издаци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нефинансијску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субаналитичког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</w:t>
      </w:r>
      <w:proofErr w:type="spellEnd"/>
      <w:r>
        <w:rPr>
          <w:b/>
          <w:color w:val="000000"/>
        </w:rPr>
        <w:t xml:space="preserve"> 311151 – </w:t>
      </w:r>
      <w:proofErr w:type="spellStart"/>
      <w:r>
        <w:rPr>
          <w:b/>
          <w:color w:val="000000"/>
        </w:rPr>
        <w:t>Нефинансијска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имовина</w:t>
      </w:r>
      <w:proofErr w:type="spellEnd"/>
      <w:r>
        <w:rPr>
          <w:b/>
          <w:color w:val="000000"/>
        </w:rPr>
        <w:t xml:space="preserve"> у </w:t>
      </w:r>
      <w:proofErr w:type="spellStart"/>
      <w:proofErr w:type="gramStart"/>
      <w:r>
        <w:rPr>
          <w:b/>
          <w:color w:val="000000"/>
        </w:rPr>
        <w:t>припреми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3DEDBA06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6406505E" w14:textId="77777777" w:rsidR="003F53A8" w:rsidRDefault="00DE662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130/2021</w:t>
      </w:r>
    </w:p>
    <w:p w14:paraId="61461E55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5A068A34" w14:textId="77777777" w:rsidR="003F53A8" w:rsidRDefault="00DE6621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12.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 и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и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5).</w:t>
      </w:r>
    </w:p>
    <w:p w14:paraId="47F0D93D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Директни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индиректни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12.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здравствено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правилника.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DCAC5A9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Завршни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самоуправе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правилника.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70DCFB1" w14:textId="77777777" w:rsidR="003F53A8" w:rsidRDefault="00DE6621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5).</w:t>
      </w:r>
    </w:p>
    <w:p w14:paraId="17E59757" w14:textId="77777777" w:rsidR="003F53A8" w:rsidRDefault="00DE6621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консолидоване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5).</w:t>
      </w:r>
    </w:p>
    <w:p w14:paraId="5DEB9682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Консолидовани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извршењу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Образац</w:t>
      </w:r>
      <w:proofErr w:type="spellEnd"/>
      <w:r>
        <w:rPr>
          <w:b/>
          <w:color w:val="000000"/>
        </w:rPr>
        <w:t xml:space="preserve"> 5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1F9D205" w14:textId="77777777" w:rsidR="003F53A8" w:rsidRDefault="00DE6621">
      <w:pPr>
        <w:spacing w:after="150"/>
      </w:pPr>
      <w:r>
        <w:rPr>
          <w:color w:val="000000"/>
        </w:rPr>
        <w:lastRenderedPageBreak/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104/2018</w:t>
      </w:r>
    </w:p>
    <w:p w14:paraId="57FAC6A8" w14:textId="77777777" w:rsidR="003F53A8" w:rsidRDefault="00DE662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8/2021</w:t>
      </w:r>
    </w:p>
    <w:p w14:paraId="4AA407C0" w14:textId="77777777" w:rsidR="003F53A8" w:rsidRDefault="00DE6621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Попуњавање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образаца</w:t>
      </w:r>
      <w:proofErr w:type="spellEnd"/>
    </w:p>
    <w:p w14:paraId="11CA4019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1709AF6A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Oбразац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4–7,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>.</w:t>
      </w:r>
    </w:p>
    <w:p w14:paraId="699B2F0D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пасиве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почетно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>).</w:t>
      </w:r>
    </w:p>
    <w:p w14:paraId="0168F2BF" w14:textId="77777777" w:rsidR="003F53A8" w:rsidRDefault="00DE6621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5 и 6 </w:t>
      </w:r>
      <w:proofErr w:type="spellStart"/>
      <w:r>
        <w:rPr>
          <w:color w:val="000000"/>
        </w:rPr>
        <w:t>активе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пасиве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>.</w:t>
      </w:r>
    </w:p>
    <w:p w14:paraId="323547E1" w14:textId="77777777" w:rsidR="003F53A8" w:rsidRDefault="00DE6621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5.</w:t>
      </w:r>
    </w:p>
    <w:p w14:paraId="411348F3" w14:textId="77777777" w:rsidR="003F53A8" w:rsidRDefault="00DE6621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1229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2357.</w:t>
      </w:r>
    </w:p>
    <w:p w14:paraId="1BE258D3" w14:textId="77777777" w:rsidR="003F53A8" w:rsidRDefault="00DE6621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1230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дефицит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2358.</w:t>
      </w:r>
    </w:p>
    <w:p w14:paraId="55765DD5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38FAA3A6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Oбразац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Биланс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4 и 5,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>.</w:t>
      </w:r>
    </w:p>
    <w:p w14:paraId="0264E708" w14:textId="77777777" w:rsidR="003F53A8" w:rsidRDefault="00DE6621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>.</w:t>
      </w:r>
    </w:p>
    <w:p w14:paraId="73FFDB92" w14:textId="77777777" w:rsidR="003F53A8" w:rsidRDefault="00DE6621">
      <w:pPr>
        <w:spacing w:after="150"/>
      </w:pP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2346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2347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2001 и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2131.</w:t>
      </w:r>
    </w:p>
    <w:p w14:paraId="39975CB0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2357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2346),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2347) </w:t>
      </w:r>
      <w:proofErr w:type="spellStart"/>
      <w:r>
        <w:rPr>
          <w:color w:val="000000"/>
        </w:rPr>
        <w:t>коригује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ознакама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2348 и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2354.</w:t>
      </w:r>
    </w:p>
    <w:p w14:paraId="7ECBA506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lastRenderedPageBreak/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ознаци</w:t>
      </w:r>
      <w:proofErr w:type="spellEnd"/>
      <w:r>
        <w:rPr>
          <w:b/>
          <w:color w:val="000000"/>
        </w:rPr>
        <w:t xml:space="preserve"> ОП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2358 </w:t>
      </w:r>
      <w:proofErr w:type="spellStart"/>
      <w:r>
        <w:rPr>
          <w:b/>
          <w:color w:val="000000"/>
        </w:rPr>
        <w:t>исказује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мањак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дефицит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мањак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 (ОП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2347)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 (ОП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2346), </w:t>
      </w:r>
      <w:proofErr w:type="spellStart"/>
      <w:r>
        <w:rPr>
          <w:b/>
          <w:color w:val="000000"/>
        </w:rPr>
        <w:t>коригује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ознаци</w:t>
      </w:r>
      <w:proofErr w:type="spellEnd"/>
      <w:r>
        <w:rPr>
          <w:b/>
          <w:color w:val="000000"/>
        </w:rPr>
        <w:t xml:space="preserve"> ОП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2348 и ОП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2354.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586D642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2359 (ОП 2359 = ОП 2357)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2360)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/и </w:t>
      </w:r>
      <w:proofErr w:type="spellStart"/>
      <w:r>
        <w:rPr>
          <w:color w:val="000000"/>
        </w:rPr>
        <w:t>нераспоређени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2361).</w:t>
      </w:r>
    </w:p>
    <w:p w14:paraId="00D67E38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2360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конту</w:t>
      </w:r>
      <w:proofErr w:type="spellEnd"/>
      <w:r>
        <w:rPr>
          <w:color w:val="000000"/>
        </w:rPr>
        <w:t xml:space="preserve"> 321121 –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.).</w:t>
      </w:r>
    </w:p>
    <w:p w14:paraId="3FB4CE76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2361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нераспоређени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конту</w:t>
      </w:r>
      <w:proofErr w:type="spellEnd"/>
      <w:r>
        <w:rPr>
          <w:color w:val="000000"/>
        </w:rPr>
        <w:t xml:space="preserve"> 321121 –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>.</w:t>
      </w:r>
    </w:p>
    <w:p w14:paraId="16614D7A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130/2021</w:t>
      </w:r>
    </w:p>
    <w:p w14:paraId="2DE600A3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6BB33358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3 –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капиталним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4 и 5,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>.</w:t>
      </w:r>
    </w:p>
    <w:p w14:paraId="54C5B7C5" w14:textId="77777777" w:rsidR="003F53A8" w:rsidRDefault="00DE6621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>.</w:t>
      </w:r>
    </w:p>
    <w:p w14:paraId="4027E3B2" w14:textId="77777777" w:rsidR="003F53A8" w:rsidRDefault="00DE6621">
      <w:pPr>
        <w:spacing w:after="150"/>
      </w:pP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капиталним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3162 –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3163 –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3001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3067.</w:t>
      </w:r>
    </w:p>
    <w:p w14:paraId="5557096A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07111AFA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Oбразац</w:t>
      </w:r>
      <w:proofErr w:type="spellEnd"/>
      <w:r>
        <w:rPr>
          <w:color w:val="000000"/>
        </w:rPr>
        <w:t xml:space="preserve"> 4 –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новчаним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4 и 5,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>.</w:t>
      </w:r>
    </w:p>
    <w:p w14:paraId="364498C6" w14:textId="77777777" w:rsidR="003F53A8" w:rsidRDefault="00DE6621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приходима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>.</w:t>
      </w:r>
    </w:p>
    <w:p w14:paraId="00A5C75D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4434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>.</w:t>
      </w:r>
    </w:p>
    <w:p w14:paraId="72DDEFAF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4435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>.</w:t>
      </w:r>
    </w:p>
    <w:p w14:paraId="4740EF8E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4437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приливи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4001) </w:t>
      </w:r>
      <w:proofErr w:type="spellStart"/>
      <w:r>
        <w:rPr>
          <w:color w:val="000000"/>
        </w:rPr>
        <w:t>увећају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4438.</w:t>
      </w:r>
    </w:p>
    <w:p w14:paraId="2132FE05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4439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одливи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4171) </w:t>
      </w:r>
      <w:proofErr w:type="spellStart"/>
      <w:r>
        <w:rPr>
          <w:color w:val="000000"/>
        </w:rPr>
        <w:t>умање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4440, а </w:t>
      </w:r>
      <w:proofErr w:type="spellStart"/>
      <w:r>
        <w:rPr>
          <w:color w:val="000000"/>
        </w:rPr>
        <w:t>увећају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4441.</w:t>
      </w:r>
    </w:p>
    <w:p w14:paraId="3C47BAB7" w14:textId="77777777" w:rsidR="003F53A8" w:rsidRDefault="00DE662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4442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динарским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девизним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благајни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динарска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девизна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бензинских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акредитивима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новчаним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динарским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девизним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благајни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динарска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девизна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бензинских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акредитивима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новчаним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депозитима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4436) </w:t>
      </w:r>
      <w:proofErr w:type="spellStart"/>
      <w:r>
        <w:rPr>
          <w:color w:val="000000"/>
        </w:rPr>
        <w:t>увећаног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4437) и </w:t>
      </w:r>
      <w:proofErr w:type="spellStart"/>
      <w:r>
        <w:rPr>
          <w:color w:val="000000"/>
        </w:rPr>
        <w:t>умањеног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(ОП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4439).</w:t>
      </w:r>
    </w:p>
    <w:p w14:paraId="26D2E176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032043B0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 –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4–11,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>.</w:t>
      </w:r>
    </w:p>
    <w:p w14:paraId="07D165EC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апропријације</w:t>
      </w:r>
      <w:proofErr w:type="spellEnd"/>
      <w:r>
        <w:rPr>
          <w:color w:val="000000"/>
        </w:rPr>
        <w:t>.</w:t>
      </w:r>
    </w:p>
    <w:p w14:paraId="073FBDF2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 xml:space="preserve"> 6, 7, 8, 9, 10 и 11.</w:t>
      </w:r>
    </w:p>
    <w:p w14:paraId="3366A1A8" w14:textId="77777777" w:rsidR="003F53A8" w:rsidRDefault="00DE6621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колону</w:t>
      </w:r>
      <w:proofErr w:type="spellEnd"/>
      <w:r>
        <w:rPr>
          <w:b/>
          <w:color w:val="000000"/>
        </w:rPr>
        <w:t xml:space="preserve"> 6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организацијe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01 и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02, а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07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примљена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17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потичу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14:paraId="03546FD2" w14:textId="77777777" w:rsidR="003F53A8" w:rsidRDefault="00DE6621">
      <w:pPr>
        <w:spacing w:after="150"/>
      </w:pPr>
      <w:r>
        <w:rPr>
          <w:b/>
          <w:color w:val="000000"/>
        </w:rPr>
        <w:lastRenderedPageBreak/>
        <w:t xml:space="preserve">У </w:t>
      </w:r>
      <w:proofErr w:type="spellStart"/>
      <w:r>
        <w:rPr>
          <w:b/>
          <w:color w:val="000000"/>
        </w:rPr>
        <w:t>колону</w:t>
      </w:r>
      <w:proofErr w:type="spellEnd"/>
      <w:r>
        <w:rPr>
          <w:b/>
          <w:color w:val="000000"/>
        </w:rPr>
        <w:t xml:space="preserve"> 7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01 и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02, а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07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примљена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17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потичу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покрајина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59528A4D" w14:textId="77777777" w:rsidR="003F53A8" w:rsidRDefault="00DE6621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колону</w:t>
      </w:r>
      <w:proofErr w:type="spellEnd"/>
      <w:r>
        <w:rPr>
          <w:b/>
          <w:color w:val="000000"/>
        </w:rPr>
        <w:t xml:space="preserve"> 8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општине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града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01 и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02, а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општине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града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07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примљена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општине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града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17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потичу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општине</w:t>
      </w:r>
      <w:proofErr w:type="spellEnd"/>
      <w:r>
        <w:rPr>
          <w:b/>
          <w:color w:val="000000"/>
        </w:rPr>
        <w:t>/</w:t>
      </w:r>
      <w:proofErr w:type="spellStart"/>
      <w:proofErr w:type="gramStart"/>
      <w:r>
        <w:rPr>
          <w:b/>
          <w:color w:val="000000"/>
        </w:rPr>
        <w:t>града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4E90A2F6" w14:textId="77777777" w:rsidR="003F53A8" w:rsidRDefault="00DE6621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колону</w:t>
      </w:r>
      <w:proofErr w:type="spellEnd"/>
      <w:r>
        <w:rPr>
          <w:b/>
          <w:color w:val="000000"/>
        </w:rPr>
        <w:t xml:space="preserve"> 9 </w:t>
      </w:r>
      <w:proofErr w:type="spellStart"/>
      <w:r>
        <w:rPr>
          <w:b/>
          <w:color w:val="000000"/>
        </w:rPr>
        <w:t>уноси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03.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1DC892EF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колону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05, 06, 08 и 56,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05, 06, 08, 15 и 56.</w:t>
      </w:r>
    </w:p>
    <w:p w14:paraId="32B98CF4" w14:textId="77777777" w:rsidR="003F53A8" w:rsidRDefault="00DE6621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колону</w:t>
      </w:r>
      <w:proofErr w:type="spellEnd"/>
      <w:r>
        <w:rPr>
          <w:b/>
          <w:color w:val="000000"/>
        </w:rPr>
        <w:t xml:space="preserve"> 11 </w:t>
      </w:r>
      <w:proofErr w:type="spellStart"/>
      <w:r>
        <w:rPr>
          <w:b/>
          <w:color w:val="000000"/>
        </w:rPr>
        <w:t>уноси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04, 09, 10, 11, 12 и 16,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04, 09, 10, 11, 12, 13, 14 и </w:t>
      </w:r>
      <w:proofErr w:type="gramStart"/>
      <w:r>
        <w:rPr>
          <w:b/>
          <w:color w:val="000000"/>
        </w:rPr>
        <w:t>16.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136133FA" w14:textId="77777777" w:rsidR="003F53A8" w:rsidRDefault="00DE6621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5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11.</w:t>
      </w:r>
    </w:p>
    <w:p w14:paraId="1313AE4D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I –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колонама</w:t>
      </w:r>
      <w:proofErr w:type="spellEnd"/>
      <w:r>
        <w:rPr>
          <w:color w:val="000000"/>
        </w:rPr>
        <w:t xml:space="preserve"> 6, 7, 8, 9, 10 и 11 </w:t>
      </w:r>
      <w:proofErr w:type="spellStart"/>
      <w:r>
        <w:rPr>
          <w:color w:val="000000"/>
        </w:rPr>
        <w:t>садржани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>.</w:t>
      </w:r>
    </w:p>
    <w:p w14:paraId="75128774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II –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колонама</w:t>
      </w:r>
      <w:proofErr w:type="spellEnd"/>
      <w:r>
        <w:rPr>
          <w:color w:val="000000"/>
        </w:rPr>
        <w:t xml:space="preserve"> 6, 7, 8, 9, 10 и 11 </w:t>
      </w:r>
      <w:proofErr w:type="spellStart"/>
      <w:r>
        <w:rPr>
          <w:color w:val="000000"/>
        </w:rPr>
        <w:t>садржани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>.</w:t>
      </w:r>
    </w:p>
    <w:p w14:paraId="62E351EB" w14:textId="77777777" w:rsidR="003F53A8" w:rsidRDefault="00DE662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III –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>.</w:t>
      </w:r>
    </w:p>
    <w:p w14:paraId="45CA8A0C" w14:textId="77777777" w:rsidR="003F53A8" w:rsidRDefault="00DE6621">
      <w:pPr>
        <w:spacing w:after="150"/>
      </w:pP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5438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суфицит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5439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5436 и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5437.</w:t>
      </w:r>
    </w:p>
    <w:p w14:paraId="061EDADC" w14:textId="77777777" w:rsidR="003F53A8" w:rsidRDefault="00DE6621">
      <w:pPr>
        <w:spacing w:after="150"/>
      </w:pP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5442,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5443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5440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5441.</w:t>
      </w:r>
    </w:p>
    <w:p w14:paraId="68BEDDFF" w14:textId="77777777" w:rsidR="003F53A8" w:rsidRDefault="00DE6621">
      <w:pPr>
        <w:spacing w:after="150"/>
      </w:pPr>
      <w:proofErr w:type="spellStart"/>
      <w:r>
        <w:rPr>
          <w:color w:val="000000"/>
        </w:rPr>
        <w:t>Вишак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5444,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5445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5171 и </w:t>
      </w:r>
      <w:proofErr w:type="spellStart"/>
      <w:r>
        <w:rPr>
          <w:color w:val="000000"/>
        </w:rPr>
        <w:t>укупних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ознаци</w:t>
      </w:r>
      <w:proofErr w:type="spellEnd"/>
      <w:r>
        <w:rPr>
          <w:color w:val="000000"/>
        </w:rPr>
        <w:t xml:space="preserve"> ОП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5435.</w:t>
      </w:r>
    </w:p>
    <w:p w14:paraId="7D5762B0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Директни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индиректни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попуњавају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извршењу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Образац</w:t>
      </w:r>
      <w:proofErr w:type="spellEnd"/>
      <w:r>
        <w:rPr>
          <w:b/>
          <w:color w:val="000000"/>
        </w:rPr>
        <w:t xml:space="preserve"> 5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пројекат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појединачно.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C71FF16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104/2018</w:t>
      </w:r>
    </w:p>
    <w:p w14:paraId="5C53C04A" w14:textId="77777777" w:rsidR="003F53A8" w:rsidRDefault="00DE662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130/2021</w:t>
      </w:r>
    </w:p>
    <w:p w14:paraId="1404B3CC" w14:textId="77777777" w:rsidR="003F53A8" w:rsidRDefault="00DE6621">
      <w:pPr>
        <w:spacing w:after="120"/>
        <w:jc w:val="center"/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</w:p>
    <w:p w14:paraId="13725594" w14:textId="77777777" w:rsidR="003F53A8" w:rsidRDefault="00DE6621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11.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449D8A6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Директни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индиректни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извештаја.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0090F87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Приступ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уношењем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идентификационих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веб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апликацију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техничким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упутством.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6A582DD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Потписивање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потписом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овлашћеног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интегритет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идентитет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корисника.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69A2371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попуњене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писаној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форми.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24E60A5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Фонд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контроли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примерак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писаној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3DE756D" w14:textId="77777777" w:rsidR="003F53A8" w:rsidRDefault="00DE6621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враћа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подносиоцу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84BCE7C" w14:textId="77777777" w:rsidR="003F53A8" w:rsidRDefault="00DE6621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задржава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обраде.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F3D3680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lastRenderedPageBreak/>
        <w:t>Обрасце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Фонд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појединачно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збирно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Фонда.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A60A2F7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Фонд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консолидације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његовој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консолидовани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извештајa.</w:t>
      </w:r>
      <w:r>
        <w:rPr>
          <w:rFonts w:ascii="Calibri"/>
          <w:b/>
          <w:color w:val="000000"/>
          <w:vertAlign w:val="superscript"/>
        </w:rPr>
        <w:t>*</w:t>
      </w:r>
    </w:p>
    <w:p w14:paraId="6858CF18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Локални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консолидоване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градова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320DC52E" w14:textId="77777777" w:rsidR="003F53A8" w:rsidRDefault="00DE662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151/2020</w:t>
      </w:r>
    </w:p>
    <w:p w14:paraId="55523A0B" w14:textId="77777777" w:rsidR="003F53A8" w:rsidRDefault="00DE662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41/2021</w:t>
      </w:r>
    </w:p>
    <w:p w14:paraId="4E89AB03" w14:textId="77777777" w:rsidR="003F53A8" w:rsidRDefault="00DE6621">
      <w:pPr>
        <w:spacing w:after="120"/>
        <w:jc w:val="center"/>
      </w:pPr>
      <w:r>
        <w:rPr>
          <w:color w:val="000000"/>
        </w:rPr>
        <w:t>III. ПРЕЛАЗНЕ И ЗАВРШНЕ ОДРЕДБЕ</w:t>
      </w:r>
    </w:p>
    <w:p w14:paraId="127264F7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49980729" w14:textId="77777777" w:rsidR="003F53A8" w:rsidRDefault="00DE6621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51/07 и 14/08).</w:t>
      </w:r>
    </w:p>
    <w:p w14:paraId="685788E8" w14:textId="77777777" w:rsidR="003F53A8" w:rsidRDefault="00DE662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012C2465" w14:textId="77777777" w:rsidR="003F53A8" w:rsidRDefault="00DE6621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157CF0B0" w14:textId="77777777" w:rsidR="003F53A8" w:rsidRDefault="00DE6621">
      <w:pPr>
        <w:spacing w:after="150"/>
      </w:pPr>
      <w:r>
        <w:rPr>
          <w:color w:val="000000"/>
        </w:rPr>
        <w:t> </w:t>
      </w:r>
    </w:p>
    <w:p w14:paraId="752A5A0A" w14:textId="77777777" w:rsidR="003F53A8" w:rsidRDefault="00DE6621">
      <w:pPr>
        <w:spacing w:after="150"/>
      </w:pPr>
      <w:r>
        <w:rPr>
          <w:color w:val="000000"/>
        </w:rPr>
        <w:t> </w:t>
      </w:r>
    </w:p>
    <w:p w14:paraId="74CD2F9F" w14:textId="77777777" w:rsidR="003F53A8" w:rsidRDefault="00DE662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110-00-1/2015-001-003</w:t>
      </w:r>
    </w:p>
    <w:p w14:paraId="7EA8E443" w14:textId="77777777" w:rsidR="003F53A8" w:rsidRDefault="00DE662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</w:p>
    <w:p w14:paraId="3049E822" w14:textId="77777777" w:rsidR="003F53A8" w:rsidRDefault="00DE662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1E5B3BB1" w14:textId="77777777" w:rsidR="003F53A8" w:rsidRDefault="00DE6621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Душан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Вујовић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2D0DB8E3" w14:textId="77777777" w:rsidR="003F53A8" w:rsidRDefault="00DE6621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14:paraId="027AB02A" w14:textId="77777777" w:rsidR="003F53A8" w:rsidRDefault="00DE6621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104/2018-81</w:t>
      </w:r>
    </w:p>
    <w:p w14:paraId="37C4EA9D" w14:textId="77777777" w:rsidR="003F53A8" w:rsidRDefault="00DE662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7.</w:t>
      </w:r>
    </w:p>
    <w:p w14:paraId="18695B16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lastRenderedPageBreak/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2018. </w:t>
      </w:r>
      <w:proofErr w:type="spellStart"/>
      <w:r>
        <w:rPr>
          <w:b/>
          <w:color w:val="000000"/>
        </w:rPr>
        <w:t>годину</w:t>
      </w:r>
      <w:proofErr w:type="spellEnd"/>
      <w:r>
        <w:rPr>
          <w:b/>
          <w:color w:val="000000"/>
        </w:rPr>
        <w:t>.</w:t>
      </w:r>
    </w:p>
    <w:p w14:paraId="1CD82181" w14:textId="77777777" w:rsidR="003F53A8" w:rsidRDefault="00DE6621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151/2020-10</w:t>
      </w:r>
    </w:p>
    <w:p w14:paraId="2A8A026B" w14:textId="77777777" w:rsidR="003F53A8" w:rsidRDefault="00DE662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7.</w:t>
      </w:r>
    </w:p>
    <w:p w14:paraId="0B8B9153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2020. </w:t>
      </w:r>
      <w:proofErr w:type="spellStart"/>
      <w:r>
        <w:rPr>
          <w:b/>
          <w:color w:val="000000"/>
        </w:rPr>
        <w:t>годину</w:t>
      </w:r>
      <w:proofErr w:type="spellEnd"/>
      <w:r>
        <w:rPr>
          <w:b/>
          <w:color w:val="000000"/>
        </w:rPr>
        <w:t>.</w:t>
      </w:r>
    </w:p>
    <w:p w14:paraId="0452D773" w14:textId="77777777" w:rsidR="003F53A8" w:rsidRDefault="00DE6621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130/2021-11</w:t>
      </w:r>
    </w:p>
    <w:p w14:paraId="79201663" w14:textId="77777777" w:rsidR="003F53A8" w:rsidRDefault="00DE662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5.</w:t>
      </w:r>
    </w:p>
    <w:p w14:paraId="5F07DC55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годину</w:t>
      </w:r>
      <w:proofErr w:type="spellEnd"/>
      <w:r>
        <w:rPr>
          <w:b/>
          <w:color w:val="000000"/>
        </w:rPr>
        <w:t>.</w:t>
      </w:r>
    </w:p>
    <w:p w14:paraId="4B9C9932" w14:textId="77777777" w:rsidR="003F53A8" w:rsidRDefault="00DE6621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17/2022-14</w:t>
      </w:r>
    </w:p>
    <w:p w14:paraId="51ADF7B8" w14:textId="77777777" w:rsidR="003F53A8" w:rsidRDefault="00DE662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2.</w:t>
      </w:r>
    </w:p>
    <w:p w14:paraId="1A051E8B" w14:textId="77777777" w:rsidR="003F53A8" w:rsidRDefault="00DE6621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годину</w:t>
      </w:r>
      <w:proofErr w:type="spellEnd"/>
      <w:r>
        <w:rPr>
          <w:b/>
          <w:color w:val="000000"/>
        </w:rPr>
        <w:t>.</w:t>
      </w:r>
    </w:p>
    <w:p w14:paraId="51718606" w14:textId="77777777" w:rsidR="003F53A8" w:rsidRDefault="00DE6621">
      <w:pPr>
        <w:spacing w:after="150"/>
        <w:jc w:val="center"/>
      </w:pPr>
      <w:r>
        <w:rPr>
          <w:color w:val="000000"/>
        </w:rPr>
        <w:t> </w:t>
      </w:r>
    </w:p>
    <w:p w14:paraId="0B2F719E" w14:textId="77777777" w:rsidR="003F53A8" w:rsidRDefault="003F53A8">
      <w:pPr>
        <w:spacing w:after="150"/>
        <w:jc w:val="right"/>
      </w:pPr>
    </w:p>
    <w:p w14:paraId="36268148" w14:textId="77777777" w:rsidR="003F53A8" w:rsidRDefault="00DE6621">
      <w:pPr>
        <w:spacing w:after="150"/>
      </w:pPr>
      <w:r>
        <w:rPr>
          <w:i/>
          <w:color w:val="000000"/>
        </w:rPr>
        <w:t>НАПОМЕНА ИЗДАВАЧА:</w:t>
      </w:r>
    </w:p>
    <w:p w14:paraId="7E3A7A8C" w14:textId="77777777" w:rsidR="003F53A8" w:rsidRDefault="00DE6621">
      <w:pPr>
        <w:spacing w:after="150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104/2018) </w:t>
      </w:r>
      <w:proofErr w:type="spellStart"/>
      <w:r>
        <w:rPr>
          <w:i/>
          <w:color w:val="000000"/>
        </w:rPr>
        <w:lastRenderedPageBreak/>
        <w:t>извршене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измене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обрасцима</w:t>
      </w:r>
      <w:proofErr w:type="spellEnd"/>
      <w:r>
        <w:rPr>
          <w:i/>
          <w:color w:val="000000"/>
        </w:rPr>
        <w:t xml:space="preserve"> 1, 2, 4 и 5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</w:t>
      </w:r>
      <w:proofErr w:type="spellEnd"/>
      <w:r>
        <w:rPr>
          <w:i/>
          <w:color w:val="000000"/>
        </w:rPr>
        <w:t xml:space="preserve">. 3-6.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- 104/2018-81).</w:t>
      </w:r>
    </w:p>
    <w:p w14:paraId="247C536F" w14:textId="77777777" w:rsidR="003F53A8" w:rsidRDefault="00DE6621">
      <w:pPr>
        <w:spacing w:after="150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104/2018) </w:t>
      </w:r>
      <w:proofErr w:type="spellStart"/>
      <w:r>
        <w:rPr>
          <w:i/>
          <w:color w:val="000000"/>
        </w:rPr>
        <w:t>извршене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измене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обрасцу</w:t>
      </w:r>
      <w:proofErr w:type="spellEnd"/>
      <w:r>
        <w:rPr>
          <w:i/>
          <w:color w:val="000000"/>
        </w:rPr>
        <w:t xml:space="preserve"> 2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4.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- 130/2021-11).</w:t>
      </w:r>
    </w:p>
    <w:p w14:paraId="5099857E" w14:textId="77777777" w:rsidR="003F53A8" w:rsidRDefault="00DE6621">
      <w:pPr>
        <w:spacing w:after="150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припреме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састављања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подношења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финансијских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извештаја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корисника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средстава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социјално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осигурање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буџетских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фондова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17/2022) </w:t>
      </w:r>
      <w:proofErr w:type="spellStart"/>
      <w:r>
        <w:rPr>
          <w:i/>
          <w:color w:val="000000"/>
        </w:rPr>
        <w:t>извршене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измене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обрасцима</w:t>
      </w:r>
      <w:proofErr w:type="spellEnd"/>
      <w:r>
        <w:rPr>
          <w:i/>
          <w:color w:val="000000"/>
        </w:rPr>
        <w:t xml:space="preserve"> 1, 3, 4 и 5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- 17/2022-14).</w:t>
      </w:r>
    </w:p>
    <w:p w14:paraId="2CA30725" w14:textId="77777777" w:rsidR="003F53A8" w:rsidRDefault="00DE6621">
      <w:pPr>
        <w:spacing w:after="150"/>
        <w:jc w:val="right"/>
      </w:pPr>
      <w:r>
        <w:rPr>
          <w:color w:val="000000"/>
        </w:rPr>
        <w:t> </w:t>
      </w:r>
    </w:p>
    <w:p w14:paraId="0555DE27" w14:textId="77777777" w:rsidR="003F53A8" w:rsidRDefault="00D606E8">
      <w:pPr>
        <w:spacing w:after="150"/>
      </w:pPr>
      <w:hyperlink r:id="rId4">
        <w:proofErr w:type="spellStart"/>
        <w:r w:rsidR="00DE6621">
          <w:rPr>
            <w:color w:val="008000"/>
          </w:rPr>
          <w:t>Образац</w:t>
        </w:r>
        <w:proofErr w:type="spellEnd"/>
        <w:r w:rsidR="00DE6621">
          <w:rPr>
            <w:color w:val="008000"/>
          </w:rPr>
          <w:t xml:space="preserve"> 1 - </w:t>
        </w:r>
        <w:proofErr w:type="spellStart"/>
        <w:r w:rsidR="00DE6621">
          <w:rPr>
            <w:color w:val="008000"/>
          </w:rPr>
          <w:t>Биланс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стања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на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дан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године</w:t>
        </w:r>
        <w:proofErr w:type="spellEnd"/>
      </w:hyperlink>
    </w:p>
    <w:p w14:paraId="4A382B20" w14:textId="77777777" w:rsidR="003F53A8" w:rsidRDefault="00D606E8">
      <w:pPr>
        <w:spacing w:after="150"/>
      </w:pPr>
      <w:hyperlink r:id="rId5">
        <w:proofErr w:type="spellStart"/>
        <w:r w:rsidR="00DE6621">
          <w:rPr>
            <w:color w:val="008000"/>
          </w:rPr>
          <w:t>Образац</w:t>
        </w:r>
        <w:proofErr w:type="spellEnd"/>
        <w:r w:rsidR="00DE6621">
          <w:rPr>
            <w:color w:val="008000"/>
          </w:rPr>
          <w:t xml:space="preserve"> 2 - </w:t>
        </w:r>
        <w:proofErr w:type="spellStart"/>
        <w:r w:rsidR="00DE6621">
          <w:rPr>
            <w:color w:val="008000"/>
          </w:rPr>
          <w:t>Биланс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прихода</w:t>
        </w:r>
        <w:proofErr w:type="spellEnd"/>
        <w:r w:rsidR="00DE6621">
          <w:rPr>
            <w:color w:val="008000"/>
          </w:rPr>
          <w:t xml:space="preserve"> и </w:t>
        </w:r>
        <w:proofErr w:type="spellStart"/>
        <w:r w:rsidR="00DE6621">
          <w:rPr>
            <w:color w:val="008000"/>
          </w:rPr>
          <w:t>расхода</w:t>
        </w:r>
        <w:proofErr w:type="spellEnd"/>
        <w:r w:rsidR="00DE6621">
          <w:rPr>
            <w:color w:val="008000"/>
          </w:rPr>
          <w:t xml:space="preserve"> у </w:t>
        </w:r>
        <w:proofErr w:type="spellStart"/>
        <w:r w:rsidR="00DE6621">
          <w:rPr>
            <w:color w:val="008000"/>
          </w:rPr>
          <w:t>периоду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од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до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године</w:t>
        </w:r>
        <w:proofErr w:type="spellEnd"/>
      </w:hyperlink>
    </w:p>
    <w:p w14:paraId="67DB43DD" w14:textId="77777777" w:rsidR="003F53A8" w:rsidRDefault="00D606E8">
      <w:pPr>
        <w:spacing w:after="150"/>
      </w:pPr>
      <w:hyperlink r:id="rId6">
        <w:proofErr w:type="spellStart"/>
        <w:r w:rsidR="00DE6621">
          <w:rPr>
            <w:color w:val="008000"/>
          </w:rPr>
          <w:t>Образац</w:t>
        </w:r>
        <w:proofErr w:type="spellEnd"/>
        <w:r w:rsidR="00DE6621">
          <w:rPr>
            <w:color w:val="008000"/>
          </w:rPr>
          <w:t xml:space="preserve"> 3 - </w:t>
        </w:r>
        <w:proofErr w:type="spellStart"/>
        <w:r w:rsidR="00DE6621">
          <w:rPr>
            <w:color w:val="008000"/>
          </w:rPr>
          <w:t>Извештај</w:t>
        </w:r>
        <w:proofErr w:type="spellEnd"/>
        <w:r w:rsidR="00DE6621">
          <w:rPr>
            <w:color w:val="008000"/>
          </w:rPr>
          <w:t xml:space="preserve"> о </w:t>
        </w:r>
        <w:proofErr w:type="spellStart"/>
        <w:r w:rsidR="00DE6621">
          <w:rPr>
            <w:color w:val="008000"/>
          </w:rPr>
          <w:t>капиталним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издацима</w:t>
        </w:r>
        <w:proofErr w:type="spellEnd"/>
        <w:r w:rsidR="00DE6621">
          <w:rPr>
            <w:color w:val="008000"/>
          </w:rPr>
          <w:t xml:space="preserve"> и </w:t>
        </w:r>
        <w:proofErr w:type="spellStart"/>
        <w:r w:rsidR="00DE6621">
          <w:rPr>
            <w:color w:val="008000"/>
          </w:rPr>
          <w:t>примањима</w:t>
        </w:r>
        <w:proofErr w:type="spellEnd"/>
        <w:r w:rsidR="00DE6621">
          <w:rPr>
            <w:color w:val="008000"/>
          </w:rPr>
          <w:t xml:space="preserve"> у </w:t>
        </w:r>
        <w:proofErr w:type="spellStart"/>
        <w:r w:rsidR="00DE6621">
          <w:rPr>
            <w:color w:val="008000"/>
          </w:rPr>
          <w:t>периоду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од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до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године</w:t>
        </w:r>
        <w:proofErr w:type="spellEnd"/>
      </w:hyperlink>
    </w:p>
    <w:p w14:paraId="61C75BEF" w14:textId="77777777" w:rsidR="003F53A8" w:rsidRDefault="00D606E8">
      <w:pPr>
        <w:spacing w:after="150"/>
      </w:pPr>
      <w:hyperlink r:id="rId7">
        <w:proofErr w:type="spellStart"/>
        <w:r w:rsidR="00DE6621">
          <w:rPr>
            <w:color w:val="008000"/>
          </w:rPr>
          <w:t>Образац</w:t>
        </w:r>
        <w:proofErr w:type="spellEnd"/>
        <w:r w:rsidR="00DE6621">
          <w:rPr>
            <w:color w:val="008000"/>
          </w:rPr>
          <w:t xml:space="preserve"> 4 - </w:t>
        </w:r>
        <w:proofErr w:type="spellStart"/>
        <w:r w:rsidR="00DE6621">
          <w:rPr>
            <w:color w:val="008000"/>
          </w:rPr>
          <w:t>Извештај</w:t>
        </w:r>
        <w:proofErr w:type="spellEnd"/>
        <w:r w:rsidR="00DE6621">
          <w:rPr>
            <w:color w:val="008000"/>
          </w:rPr>
          <w:t xml:space="preserve"> о </w:t>
        </w:r>
        <w:proofErr w:type="spellStart"/>
        <w:r w:rsidR="00DE6621">
          <w:rPr>
            <w:color w:val="008000"/>
          </w:rPr>
          <w:t>новчаним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токовима</w:t>
        </w:r>
        <w:proofErr w:type="spellEnd"/>
        <w:r w:rsidR="00DE6621">
          <w:rPr>
            <w:color w:val="008000"/>
          </w:rPr>
          <w:t xml:space="preserve"> у </w:t>
        </w:r>
        <w:proofErr w:type="spellStart"/>
        <w:r w:rsidR="00DE6621">
          <w:rPr>
            <w:color w:val="008000"/>
          </w:rPr>
          <w:t>периоду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од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до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године</w:t>
        </w:r>
        <w:proofErr w:type="spellEnd"/>
      </w:hyperlink>
    </w:p>
    <w:p w14:paraId="381EDA2F" w14:textId="77777777" w:rsidR="003F53A8" w:rsidRDefault="00D606E8">
      <w:pPr>
        <w:spacing w:after="150"/>
      </w:pPr>
      <w:hyperlink r:id="rId8">
        <w:proofErr w:type="spellStart"/>
        <w:r w:rsidR="00DE6621">
          <w:rPr>
            <w:color w:val="008000"/>
          </w:rPr>
          <w:t>Образац</w:t>
        </w:r>
        <w:proofErr w:type="spellEnd"/>
        <w:r w:rsidR="00DE6621">
          <w:rPr>
            <w:color w:val="008000"/>
          </w:rPr>
          <w:t xml:space="preserve"> 5 - </w:t>
        </w:r>
        <w:proofErr w:type="spellStart"/>
        <w:r w:rsidR="00DE6621">
          <w:rPr>
            <w:color w:val="008000"/>
          </w:rPr>
          <w:t>Извештај</w:t>
        </w:r>
        <w:proofErr w:type="spellEnd"/>
        <w:r w:rsidR="00DE6621">
          <w:rPr>
            <w:color w:val="008000"/>
          </w:rPr>
          <w:t xml:space="preserve"> о </w:t>
        </w:r>
        <w:proofErr w:type="spellStart"/>
        <w:r w:rsidR="00DE6621">
          <w:rPr>
            <w:color w:val="008000"/>
          </w:rPr>
          <w:t>извршењу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буџета</w:t>
        </w:r>
        <w:proofErr w:type="spellEnd"/>
        <w:r w:rsidR="00DE6621">
          <w:rPr>
            <w:color w:val="008000"/>
          </w:rPr>
          <w:t xml:space="preserve"> у </w:t>
        </w:r>
        <w:proofErr w:type="spellStart"/>
        <w:r w:rsidR="00DE6621">
          <w:rPr>
            <w:color w:val="008000"/>
          </w:rPr>
          <w:t>периоду</w:t>
        </w:r>
        <w:proofErr w:type="spellEnd"/>
        <w:r w:rsidR="00DE6621">
          <w:rPr>
            <w:color w:val="008000"/>
          </w:rPr>
          <w:t xml:space="preserve"> </w:t>
        </w:r>
        <w:proofErr w:type="spellStart"/>
        <w:r w:rsidR="00DE6621">
          <w:rPr>
            <w:color w:val="008000"/>
          </w:rPr>
          <w:t>од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до</w:t>
        </w:r>
        <w:proofErr w:type="spellEnd"/>
        <w:r w:rsidR="00DE6621">
          <w:rPr>
            <w:color w:val="008000"/>
          </w:rPr>
          <w:t xml:space="preserve"> </w:t>
        </w:r>
        <w:r w:rsidR="00DE6621">
          <w:rPr>
            <w:color w:val="008000"/>
            <w:vertAlign w:val="superscript"/>
          </w:rPr>
          <w:t>______</w:t>
        </w:r>
        <w:r w:rsidR="00DE6621">
          <w:rPr>
            <w:color w:val="008000"/>
          </w:rPr>
          <w:t xml:space="preserve"> 20</w:t>
        </w:r>
        <w:r w:rsidR="00DE6621">
          <w:rPr>
            <w:color w:val="008000"/>
            <w:vertAlign w:val="superscript"/>
          </w:rPr>
          <w:t>___</w:t>
        </w:r>
        <w:r w:rsidR="00DE6621">
          <w:rPr>
            <w:color w:val="008000"/>
          </w:rPr>
          <w:t xml:space="preserve">. </w:t>
        </w:r>
        <w:proofErr w:type="spellStart"/>
        <w:r w:rsidR="00DE6621">
          <w:rPr>
            <w:color w:val="008000"/>
          </w:rPr>
          <w:t>године</w:t>
        </w:r>
        <w:proofErr w:type="spellEnd"/>
      </w:hyperlink>
    </w:p>
    <w:sectPr w:rsidR="003F53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A8"/>
    <w:rsid w:val="003F53A8"/>
    <w:rsid w:val="00D606E8"/>
    <w:rsid w:val="00D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C59E6"/>
  <w15:docId w15:val="{C34E8CDE-E26A-40E5-9373-270E8A2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5.html&amp;doctype=reg&amp;x-filename=true&amp;regactid=433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obr4.html&amp;doctype=reg&amp;x-filename=true&amp;regactid=433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br3.html&amp;doctype=reg&amp;x-filename=true&amp;regactid=433569" TargetMode="External"/><Relationship Id="rId5" Type="http://schemas.openxmlformats.org/officeDocument/2006/relationships/hyperlink" Target="http://www.pravno-informacioni-sistem.rs/SlGlasnikPortal/prilozi/obr2.html&amp;doctype=reg&amp;x-filename=true&amp;regactid=4335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obr1.html&amp;doctype=reg&amp;x-filename=true&amp;regactid=4335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Novi PC7</cp:lastModifiedBy>
  <cp:revision>2</cp:revision>
  <dcterms:created xsi:type="dcterms:W3CDTF">2024-06-18T11:21:00Z</dcterms:created>
  <dcterms:modified xsi:type="dcterms:W3CDTF">2024-06-18T11:21:00Z</dcterms:modified>
</cp:coreProperties>
</file>